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16B9" w14:textId="6CD78B37" w:rsidR="002E2DD0" w:rsidRPr="00C91647" w:rsidRDefault="00C47C19" w:rsidP="00E14ADB">
      <w:pPr>
        <w:rPr>
          <w:rFonts w:eastAsiaTheme="majorEastAsia" w:cs="Arial"/>
          <w:b/>
          <w:bCs/>
          <w:sz w:val="22"/>
          <w:szCs w:val="22"/>
        </w:rPr>
      </w:pPr>
      <w:r w:rsidRPr="00C91647">
        <w:rPr>
          <w:rFonts w:eastAsiaTheme="majorEastAsia" w:cs="Arial"/>
          <w:b/>
          <w:bCs/>
          <w:sz w:val="22"/>
          <w:szCs w:val="22"/>
        </w:rPr>
        <w:t>AANMELDFORMULIER LIDMAATSCHAP VAN DE VERENIGING</w:t>
      </w:r>
    </w:p>
    <w:p w14:paraId="79551DA9" w14:textId="2C27D943" w:rsidR="00C47C19" w:rsidRDefault="00C47C19" w:rsidP="00E14ADB">
      <w:pPr>
        <w:rPr>
          <w:rFonts w:eastAsiaTheme="majorEastAsia" w:cs="Arial"/>
          <w:sz w:val="22"/>
          <w:szCs w:val="22"/>
        </w:rPr>
      </w:pPr>
    </w:p>
    <w:p w14:paraId="0FC6B164" w14:textId="77777777" w:rsidR="00C91647" w:rsidRPr="00C91647" w:rsidRDefault="00C91647" w:rsidP="00E14ADB">
      <w:pPr>
        <w:rPr>
          <w:rFonts w:eastAsiaTheme="majorEastAsia" w:cs="Arial"/>
          <w:sz w:val="22"/>
          <w:szCs w:val="22"/>
        </w:rPr>
      </w:pPr>
    </w:p>
    <w:p w14:paraId="64DB341F" w14:textId="07E4575E" w:rsidR="00C47C19" w:rsidRPr="00C91647" w:rsidRDefault="00C47C19" w:rsidP="00E14ADB">
      <w:pPr>
        <w:rPr>
          <w:rFonts w:eastAsiaTheme="majorEastAsia" w:cs="Arial"/>
          <w:sz w:val="22"/>
          <w:szCs w:val="22"/>
        </w:rPr>
      </w:pPr>
      <w:r w:rsidRPr="00C91647">
        <w:rPr>
          <w:rFonts w:eastAsiaTheme="majorEastAsia" w:cs="Arial"/>
          <w:sz w:val="22"/>
          <w:szCs w:val="22"/>
        </w:rPr>
        <w:t>De ondergetekende:</w:t>
      </w:r>
    </w:p>
    <w:p w14:paraId="5DF867C5" w14:textId="548FF8D5" w:rsidR="00C47C19" w:rsidRDefault="00C47C19" w:rsidP="00E14ADB">
      <w:pPr>
        <w:rPr>
          <w:rFonts w:eastAsiaTheme="majorEastAsia" w:cs="Arial"/>
          <w:sz w:val="22"/>
          <w:szCs w:val="22"/>
        </w:rPr>
      </w:pPr>
    </w:p>
    <w:p w14:paraId="3249E35D" w14:textId="6DC1FCB1" w:rsidR="00C91647" w:rsidRPr="00C91647" w:rsidRDefault="00C91647"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3114"/>
        <w:gridCol w:w="6054"/>
      </w:tblGrid>
      <w:tr w:rsidR="00C47C19" w:rsidRPr="00C91647" w14:paraId="04F4862E" w14:textId="77777777" w:rsidTr="005356F3">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C9EEFF" w:themeFill="accent3" w:themeFillTint="33"/>
          </w:tcPr>
          <w:p w14:paraId="4208F329" w14:textId="61786E26" w:rsidR="00C47C19" w:rsidRPr="00C91647" w:rsidRDefault="00C47C19" w:rsidP="00E14ADB">
            <w:pPr>
              <w:rPr>
                <w:rFonts w:eastAsiaTheme="majorEastAsia" w:cs="Arial"/>
                <w:sz w:val="22"/>
                <w:szCs w:val="22"/>
              </w:rPr>
            </w:pPr>
            <w:r w:rsidRPr="00C91647">
              <w:rPr>
                <w:rFonts w:eastAsiaTheme="majorEastAsia" w:cs="Arial"/>
                <w:sz w:val="22"/>
                <w:szCs w:val="22"/>
              </w:rPr>
              <w:t>PERSOONSGEGEVENS</w:t>
            </w:r>
          </w:p>
        </w:tc>
        <w:tc>
          <w:tcPr>
            <w:tcW w:w="6054" w:type="dxa"/>
            <w:shd w:val="clear" w:color="auto" w:fill="C9EEFF" w:themeFill="accent3" w:themeFillTint="33"/>
          </w:tcPr>
          <w:p w14:paraId="6C654AD4" w14:textId="77777777" w:rsidR="00C47C19" w:rsidRPr="00C91647" w:rsidRDefault="00C47C19" w:rsidP="00E14ADB">
            <w:pPr>
              <w:rPr>
                <w:rFonts w:eastAsiaTheme="majorEastAsia" w:cs="Arial"/>
                <w:sz w:val="22"/>
                <w:szCs w:val="22"/>
              </w:rPr>
            </w:pPr>
          </w:p>
        </w:tc>
      </w:tr>
      <w:tr w:rsidR="00C47C19" w:rsidRPr="00C91647" w14:paraId="32D6EA0E" w14:textId="77777777" w:rsidTr="005356F3">
        <w:tc>
          <w:tcPr>
            <w:tcW w:w="3114" w:type="dxa"/>
          </w:tcPr>
          <w:p w14:paraId="33CC3A33" w14:textId="2A6F0FED" w:rsidR="00C47C19" w:rsidRPr="00C91647" w:rsidRDefault="00C47C19" w:rsidP="00E14ADB">
            <w:pPr>
              <w:rPr>
                <w:rFonts w:eastAsiaTheme="majorEastAsia" w:cs="Arial"/>
                <w:sz w:val="22"/>
                <w:szCs w:val="22"/>
              </w:rPr>
            </w:pPr>
            <w:r w:rsidRPr="00C91647">
              <w:rPr>
                <w:rFonts w:eastAsiaTheme="majorEastAsia" w:cs="Arial"/>
                <w:sz w:val="22"/>
                <w:szCs w:val="22"/>
              </w:rPr>
              <w:t>Geslacht</w:t>
            </w:r>
          </w:p>
        </w:tc>
        <w:tc>
          <w:tcPr>
            <w:tcW w:w="6054" w:type="dxa"/>
          </w:tcPr>
          <w:p w14:paraId="3CE185CD" w14:textId="77777777" w:rsidR="00C47C19" w:rsidRPr="00C91647" w:rsidRDefault="00C47C19" w:rsidP="00E14ADB">
            <w:pPr>
              <w:rPr>
                <w:rFonts w:eastAsiaTheme="majorEastAsia" w:cs="Arial"/>
                <w:sz w:val="22"/>
                <w:szCs w:val="22"/>
              </w:rPr>
            </w:pPr>
          </w:p>
        </w:tc>
      </w:tr>
      <w:tr w:rsidR="00C47C19" w:rsidRPr="00C91647" w14:paraId="79BA5E7C" w14:textId="77777777" w:rsidTr="005356F3">
        <w:tc>
          <w:tcPr>
            <w:tcW w:w="3114" w:type="dxa"/>
          </w:tcPr>
          <w:p w14:paraId="79DDFA18" w14:textId="5083C4BA" w:rsidR="00C47C19" w:rsidRPr="00C91647" w:rsidRDefault="00C47C19" w:rsidP="00E14ADB">
            <w:pPr>
              <w:rPr>
                <w:rFonts w:eastAsiaTheme="majorEastAsia" w:cs="Arial"/>
                <w:sz w:val="22"/>
                <w:szCs w:val="22"/>
              </w:rPr>
            </w:pPr>
            <w:r w:rsidRPr="00C91647">
              <w:rPr>
                <w:rFonts w:eastAsiaTheme="majorEastAsia" w:cs="Arial"/>
                <w:sz w:val="22"/>
                <w:szCs w:val="22"/>
              </w:rPr>
              <w:t>Voorletters</w:t>
            </w:r>
          </w:p>
        </w:tc>
        <w:tc>
          <w:tcPr>
            <w:tcW w:w="6054" w:type="dxa"/>
          </w:tcPr>
          <w:p w14:paraId="53D050D8" w14:textId="77777777" w:rsidR="00C47C19" w:rsidRPr="00C91647" w:rsidRDefault="00C47C19" w:rsidP="00E14ADB">
            <w:pPr>
              <w:rPr>
                <w:rFonts w:eastAsiaTheme="majorEastAsia" w:cs="Arial"/>
                <w:sz w:val="22"/>
                <w:szCs w:val="22"/>
              </w:rPr>
            </w:pPr>
          </w:p>
        </w:tc>
      </w:tr>
      <w:tr w:rsidR="00C47C19" w:rsidRPr="00C91647" w14:paraId="5CADD8FA" w14:textId="77777777" w:rsidTr="005356F3">
        <w:tc>
          <w:tcPr>
            <w:tcW w:w="3114" w:type="dxa"/>
          </w:tcPr>
          <w:p w14:paraId="7DC7AA16" w14:textId="7B815E1B" w:rsidR="00C47C19" w:rsidRPr="00C91647" w:rsidRDefault="00C47C19" w:rsidP="00E14ADB">
            <w:pPr>
              <w:rPr>
                <w:rFonts w:eastAsiaTheme="majorEastAsia" w:cs="Arial"/>
                <w:sz w:val="22"/>
                <w:szCs w:val="22"/>
              </w:rPr>
            </w:pPr>
            <w:r w:rsidRPr="00C91647">
              <w:rPr>
                <w:rFonts w:eastAsiaTheme="majorEastAsia" w:cs="Arial"/>
                <w:sz w:val="22"/>
                <w:szCs w:val="22"/>
              </w:rPr>
              <w:t>Achternaam</w:t>
            </w:r>
          </w:p>
        </w:tc>
        <w:tc>
          <w:tcPr>
            <w:tcW w:w="6054" w:type="dxa"/>
          </w:tcPr>
          <w:p w14:paraId="6FD515AF" w14:textId="77777777" w:rsidR="00C47C19" w:rsidRPr="00C91647" w:rsidRDefault="00C47C19" w:rsidP="00E14ADB">
            <w:pPr>
              <w:rPr>
                <w:rFonts w:eastAsiaTheme="majorEastAsia" w:cs="Arial"/>
                <w:sz w:val="22"/>
                <w:szCs w:val="22"/>
              </w:rPr>
            </w:pPr>
          </w:p>
        </w:tc>
      </w:tr>
      <w:tr w:rsidR="00C47C19" w:rsidRPr="00C91647" w14:paraId="3DA1DE83" w14:textId="77777777" w:rsidTr="005356F3">
        <w:tc>
          <w:tcPr>
            <w:tcW w:w="3114" w:type="dxa"/>
          </w:tcPr>
          <w:p w14:paraId="1469D926" w14:textId="2305DC86" w:rsidR="00C47C19" w:rsidRPr="00C91647" w:rsidRDefault="00C47C19" w:rsidP="00E14ADB">
            <w:pPr>
              <w:rPr>
                <w:rFonts w:eastAsiaTheme="majorEastAsia" w:cs="Arial"/>
                <w:sz w:val="22"/>
                <w:szCs w:val="22"/>
              </w:rPr>
            </w:pPr>
            <w:r w:rsidRPr="00C91647">
              <w:rPr>
                <w:rFonts w:eastAsiaTheme="majorEastAsia" w:cs="Arial"/>
                <w:sz w:val="22"/>
                <w:szCs w:val="22"/>
              </w:rPr>
              <w:t>Roepnaam</w:t>
            </w:r>
          </w:p>
        </w:tc>
        <w:tc>
          <w:tcPr>
            <w:tcW w:w="6054" w:type="dxa"/>
          </w:tcPr>
          <w:p w14:paraId="3BBC309E" w14:textId="77777777" w:rsidR="00C47C19" w:rsidRPr="00C91647" w:rsidRDefault="00C47C19" w:rsidP="00E14ADB">
            <w:pPr>
              <w:rPr>
                <w:rFonts w:eastAsiaTheme="majorEastAsia" w:cs="Arial"/>
                <w:sz w:val="22"/>
                <w:szCs w:val="22"/>
              </w:rPr>
            </w:pPr>
          </w:p>
        </w:tc>
      </w:tr>
      <w:tr w:rsidR="00C47C19" w:rsidRPr="00C91647" w14:paraId="766654E0" w14:textId="77777777" w:rsidTr="005356F3">
        <w:tc>
          <w:tcPr>
            <w:tcW w:w="3114" w:type="dxa"/>
          </w:tcPr>
          <w:p w14:paraId="05E21B83" w14:textId="1DD3B1EE" w:rsidR="00C47C19" w:rsidRPr="00C91647" w:rsidRDefault="00C47C19" w:rsidP="00E14ADB">
            <w:pPr>
              <w:rPr>
                <w:rFonts w:eastAsiaTheme="majorEastAsia" w:cs="Arial"/>
                <w:sz w:val="22"/>
                <w:szCs w:val="22"/>
              </w:rPr>
            </w:pPr>
            <w:r w:rsidRPr="00C91647">
              <w:rPr>
                <w:rFonts w:eastAsiaTheme="majorEastAsia" w:cs="Arial"/>
                <w:sz w:val="22"/>
                <w:szCs w:val="22"/>
              </w:rPr>
              <w:t>Titel</w:t>
            </w:r>
          </w:p>
        </w:tc>
        <w:tc>
          <w:tcPr>
            <w:tcW w:w="6054" w:type="dxa"/>
          </w:tcPr>
          <w:p w14:paraId="4E4634D9" w14:textId="77777777" w:rsidR="00C47C19" w:rsidRPr="00C91647" w:rsidRDefault="00C47C19" w:rsidP="00E14ADB">
            <w:pPr>
              <w:rPr>
                <w:rFonts w:eastAsiaTheme="majorEastAsia" w:cs="Arial"/>
                <w:sz w:val="22"/>
                <w:szCs w:val="22"/>
              </w:rPr>
            </w:pPr>
          </w:p>
        </w:tc>
      </w:tr>
      <w:tr w:rsidR="00C47C19" w:rsidRPr="00C91647" w14:paraId="2F79EA1B" w14:textId="77777777" w:rsidTr="005356F3">
        <w:tc>
          <w:tcPr>
            <w:tcW w:w="3114" w:type="dxa"/>
          </w:tcPr>
          <w:p w14:paraId="4ED312BB" w14:textId="20CB45D3" w:rsidR="00C47C19" w:rsidRPr="00C91647" w:rsidRDefault="00C47C19" w:rsidP="00E14ADB">
            <w:pPr>
              <w:rPr>
                <w:rFonts w:eastAsiaTheme="majorEastAsia" w:cs="Arial"/>
                <w:sz w:val="22"/>
                <w:szCs w:val="22"/>
              </w:rPr>
            </w:pPr>
            <w:r w:rsidRPr="00C91647">
              <w:rPr>
                <w:rFonts w:eastAsiaTheme="majorEastAsia" w:cs="Arial"/>
                <w:sz w:val="22"/>
                <w:szCs w:val="22"/>
              </w:rPr>
              <w:t>Telefoonnummer werk</w:t>
            </w:r>
          </w:p>
        </w:tc>
        <w:tc>
          <w:tcPr>
            <w:tcW w:w="6054" w:type="dxa"/>
          </w:tcPr>
          <w:p w14:paraId="1282656E" w14:textId="77777777" w:rsidR="00C47C19" w:rsidRPr="00C91647" w:rsidRDefault="00C47C19" w:rsidP="00E14ADB">
            <w:pPr>
              <w:rPr>
                <w:rFonts w:eastAsiaTheme="majorEastAsia" w:cs="Arial"/>
                <w:sz w:val="22"/>
                <w:szCs w:val="22"/>
              </w:rPr>
            </w:pPr>
          </w:p>
        </w:tc>
      </w:tr>
      <w:tr w:rsidR="00C47C19" w:rsidRPr="00C91647" w14:paraId="60AA8818" w14:textId="77777777" w:rsidTr="005356F3">
        <w:tc>
          <w:tcPr>
            <w:tcW w:w="3114" w:type="dxa"/>
          </w:tcPr>
          <w:p w14:paraId="7316C9AC" w14:textId="71EE4A21" w:rsidR="00C47C19" w:rsidRPr="00C91647" w:rsidRDefault="00C47C19" w:rsidP="00E14ADB">
            <w:pPr>
              <w:rPr>
                <w:rFonts w:eastAsiaTheme="majorEastAsia" w:cs="Arial"/>
                <w:sz w:val="22"/>
                <w:szCs w:val="22"/>
              </w:rPr>
            </w:pPr>
            <w:r w:rsidRPr="00C91647">
              <w:rPr>
                <w:rFonts w:eastAsiaTheme="majorEastAsia" w:cs="Arial"/>
                <w:sz w:val="22"/>
                <w:szCs w:val="22"/>
              </w:rPr>
              <w:t>Mobiele telefoonnummer</w:t>
            </w:r>
          </w:p>
        </w:tc>
        <w:tc>
          <w:tcPr>
            <w:tcW w:w="6054" w:type="dxa"/>
          </w:tcPr>
          <w:p w14:paraId="4C43D0B5" w14:textId="77777777" w:rsidR="00C47C19" w:rsidRPr="00C91647" w:rsidRDefault="00C47C19" w:rsidP="00E14ADB">
            <w:pPr>
              <w:rPr>
                <w:rFonts w:eastAsiaTheme="majorEastAsia" w:cs="Arial"/>
                <w:sz w:val="22"/>
                <w:szCs w:val="22"/>
              </w:rPr>
            </w:pPr>
          </w:p>
        </w:tc>
      </w:tr>
      <w:tr w:rsidR="00C47C19" w:rsidRPr="00C91647" w14:paraId="09DF07FC" w14:textId="77777777" w:rsidTr="005356F3">
        <w:tc>
          <w:tcPr>
            <w:tcW w:w="3114" w:type="dxa"/>
          </w:tcPr>
          <w:p w14:paraId="67039064" w14:textId="17B2A5D9" w:rsidR="00C47C19" w:rsidRPr="00C91647" w:rsidRDefault="00C47C19" w:rsidP="00E14ADB">
            <w:pPr>
              <w:rPr>
                <w:rFonts w:eastAsiaTheme="majorEastAsia" w:cs="Arial"/>
                <w:sz w:val="22"/>
                <w:szCs w:val="22"/>
              </w:rPr>
            </w:pPr>
            <w:r w:rsidRPr="00C91647">
              <w:rPr>
                <w:rFonts w:eastAsiaTheme="majorEastAsia" w:cs="Arial"/>
                <w:sz w:val="22"/>
                <w:szCs w:val="22"/>
              </w:rPr>
              <w:t>E-mailadres</w:t>
            </w:r>
          </w:p>
        </w:tc>
        <w:tc>
          <w:tcPr>
            <w:tcW w:w="6054" w:type="dxa"/>
          </w:tcPr>
          <w:p w14:paraId="0EC72B91" w14:textId="77777777" w:rsidR="00C47C19" w:rsidRPr="00C91647" w:rsidRDefault="00C47C19" w:rsidP="00E14ADB">
            <w:pPr>
              <w:rPr>
                <w:rFonts w:eastAsiaTheme="majorEastAsia" w:cs="Arial"/>
                <w:sz w:val="22"/>
                <w:szCs w:val="22"/>
              </w:rPr>
            </w:pPr>
          </w:p>
        </w:tc>
      </w:tr>
    </w:tbl>
    <w:p w14:paraId="4B130DE8" w14:textId="57A43469" w:rsidR="00C47C19" w:rsidRDefault="00C47C19" w:rsidP="00E14ADB">
      <w:pPr>
        <w:rPr>
          <w:rFonts w:eastAsiaTheme="majorEastAsia" w:cs="Arial"/>
          <w:sz w:val="22"/>
          <w:szCs w:val="22"/>
        </w:rPr>
      </w:pPr>
    </w:p>
    <w:p w14:paraId="517B80E0" w14:textId="77777777" w:rsidR="00C91647" w:rsidRPr="00C91647" w:rsidRDefault="00C91647"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3114"/>
        <w:gridCol w:w="6054"/>
      </w:tblGrid>
      <w:tr w:rsidR="00C47C19" w:rsidRPr="00C91647" w14:paraId="18422948" w14:textId="77777777" w:rsidTr="005356F3">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C9EEFF" w:themeFill="accent3" w:themeFillTint="33"/>
          </w:tcPr>
          <w:p w14:paraId="188F7165" w14:textId="5F3FEC4B" w:rsidR="00C47C19" w:rsidRPr="00C91647" w:rsidRDefault="00C47C19" w:rsidP="00E14ADB">
            <w:pPr>
              <w:rPr>
                <w:rFonts w:eastAsiaTheme="majorEastAsia" w:cs="Arial"/>
                <w:sz w:val="22"/>
                <w:szCs w:val="22"/>
              </w:rPr>
            </w:pPr>
            <w:r w:rsidRPr="00C91647">
              <w:rPr>
                <w:rFonts w:eastAsiaTheme="majorEastAsia" w:cs="Arial"/>
                <w:sz w:val="22"/>
                <w:szCs w:val="22"/>
              </w:rPr>
              <w:t>GEGEVENS ORGANISATIE</w:t>
            </w:r>
          </w:p>
        </w:tc>
        <w:tc>
          <w:tcPr>
            <w:tcW w:w="6054" w:type="dxa"/>
            <w:shd w:val="clear" w:color="auto" w:fill="C9EEFF" w:themeFill="accent3" w:themeFillTint="33"/>
          </w:tcPr>
          <w:p w14:paraId="51FDFF90" w14:textId="77777777" w:rsidR="00C47C19" w:rsidRPr="00C91647" w:rsidRDefault="00C47C19" w:rsidP="00E14ADB">
            <w:pPr>
              <w:rPr>
                <w:rFonts w:eastAsiaTheme="majorEastAsia" w:cs="Arial"/>
                <w:sz w:val="22"/>
                <w:szCs w:val="22"/>
              </w:rPr>
            </w:pPr>
          </w:p>
        </w:tc>
      </w:tr>
      <w:tr w:rsidR="00C47C19" w:rsidRPr="00C91647" w14:paraId="09FFEAA8" w14:textId="77777777" w:rsidTr="005356F3">
        <w:tc>
          <w:tcPr>
            <w:tcW w:w="3114" w:type="dxa"/>
          </w:tcPr>
          <w:p w14:paraId="3D366D33" w14:textId="5F691ACC" w:rsidR="00C47C19" w:rsidRPr="00C91647" w:rsidRDefault="00235671" w:rsidP="00E14ADB">
            <w:pPr>
              <w:rPr>
                <w:rFonts w:eastAsiaTheme="majorEastAsia" w:cs="Arial"/>
                <w:sz w:val="22"/>
                <w:szCs w:val="22"/>
              </w:rPr>
            </w:pPr>
            <w:r w:rsidRPr="00C91647">
              <w:rPr>
                <w:rFonts w:eastAsiaTheme="majorEastAsia" w:cs="Arial"/>
                <w:sz w:val="22"/>
                <w:szCs w:val="22"/>
              </w:rPr>
              <w:t>Naam organisatie</w:t>
            </w:r>
          </w:p>
        </w:tc>
        <w:tc>
          <w:tcPr>
            <w:tcW w:w="6054" w:type="dxa"/>
          </w:tcPr>
          <w:p w14:paraId="6C080049" w14:textId="77777777" w:rsidR="00C47C19" w:rsidRPr="00C91647" w:rsidRDefault="00C47C19" w:rsidP="00E14ADB">
            <w:pPr>
              <w:rPr>
                <w:rFonts w:eastAsiaTheme="majorEastAsia" w:cs="Arial"/>
                <w:sz w:val="22"/>
                <w:szCs w:val="22"/>
              </w:rPr>
            </w:pPr>
          </w:p>
        </w:tc>
      </w:tr>
      <w:tr w:rsidR="00C47C19" w:rsidRPr="00C91647" w14:paraId="621FEA92" w14:textId="77777777" w:rsidTr="005356F3">
        <w:tc>
          <w:tcPr>
            <w:tcW w:w="3114" w:type="dxa"/>
          </w:tcPr>
          <w:p w14:paraId="39D9E581" w14:textId="5D7C56E4" w:rsidR="00C47C19" w:rsidRPr="00C91647" w:rsidRDefault="00C47C19" w:rsidP="00E14ADB">
            <w:pPr>
              <w:rPr>
                <w:rFonts w:eastAsiaTheme="majorEastAsia" w:cs="Arial"/>
                <w:sz w:val="22"/>
                <w:szCs w:val="22"/>
              </w:rPr>
            </w:pPr>
            <w:r w:rsidRPr="00C91647">
              <w:rPr>
                <w:rFonts w:eastAsiaTheme="majorEastAsia" w:cs="Arial"/>
                <w:sz w:val="22"/>
                <w:szCs w:val="22"/>
              </w:rPr>
              <w:t>Aantal inwoners</w:t>
            </w:r>
          </w:p>
        </w:tc>
        <w:tc>
          <w:tcPr>
            <w:tcW w:w="6054" w:type="dxa"/>
          </w:tcPr>
          <w:p w14:paraId="774661B9" w14:textId="77777777" w:rsidR="00C47C19" w:rsidRPr="00C91647" w:rsidRDefault="00C47C19" w:rsidP="00E14ADB">
            <w:pPr>
              <w:rPr>
                <w:rFonts w:eastAsiaTheme="majorEastAsia" w:cs="Arial"/>
                <w:sz w:val="22"/>
                <w:szCs w:val="22"/>
              </w:rPr>
            </w:pPr>
          </w:p>
        </w:tc>
      </w:tr>
      <w:tr w:rsidR="00C47C19" w:rsidRPr="00C91647" w14:paraId="2306FD82" w14:textId="77777777" w:rsidTr="005356F3">
        <w:tc>
          <w:tcPr>
            <w:tcW w:w="3114" w:type="dxa"/>
          </w:tcPr>
          <w:p w14:paraId="7D76C052" w14:textId="64B06AF3" w:rsidR="00C47C19" w:rsidRPr="00C91647" w:rsidRDefault="00C47C19" w:rsidP="00E14ADB">
            <w:pPr>
              <w:rPr>
                <w:rFonts w:eastAsiaTheme="majorEastAsia" w:cs="Arial"/>
                <w:sz w:val="22"/>
                <w:szCs w:val="22"/>
              </w:rPr>
            </w:pPr>
            <w:r w:rsidRPr="00C91647">
              <w:rPr>
                <w:rFonts w:eastAsiaTheme="majorEastAsia" w:cs="Arial"/>
                <w:sz w:val="22"/>
                <w:szCs w:val="22"/>
              </w:rPr>
              <w:t>Postadres</w:t>
            </w:r>
          </w:p>
        </w:tc>
        <w:tc>
          <w:tcPr>
            <w:tcW w:w="6054" w:type="dxa"/>
          </w:tcPr>
          <w:p w14:paraId="4FBD0F76" w14:textId="77777777" w:rsidR="00C47C19" w:rsidRPr="00C91647" w:rsidRDefault="00C47C19" w:rsidP="00E14ADB">
            <w:pPr>
              <w:rPr>
                <w:rFonts w:eastAsiaTheme="majorEastAsia" w:cs="Arial"/>
                <w:sz w:val="22"/>
                <w:szCs w:val="22"/>
              </w:rPr>
            </w:pPr>
          </w:p>
        </w:tc>
      </w:tr>
      <w:tr w:rsidR="00C47C19" w:rsidRPr="00C91647" w14:paraId="3B4C1301" w14:textId="77777777" w:rsidTr="005356F3">
        <w:tc>
          <w:tcPr>
            <w:tcW w:w="3114" w:type="dxa"/>
          </w:tcPr>
          <w:p w14:paraId="5E381D52" w14:textId="761E632D" w:rsidR="00C47C19" w:rsidRPr="00C91647" w:rsidRDefault="00C47C19" w:rsidP="00E14ADB">
            <w:pPr>
              <w:rPr>
                <w:rFonts w:eastAsiaTheme="majorEastAsia" w:cs="Arial"/>
                <w:sz w:val="22"/>
                <w:szCs w:val="22"/>
              </w:rPr>
            </w:pPr>
            <w:r w:rsidRPr="00C91647">
              <w:rPr>
                <w:rFonts w:eastAsiaTheme="majorEastAsia" w:cs="Arial"/>
                <w:sz w:val="22"/>
                <w:szCs w:val="22"/>
              </w:rPr>
              <w:t>Postcode en plaats</w:t>
            </w:r>
          </w:p>
        </w:tc>
        <w:tc>
          <w:tcPr>
            <w:tcW w:w="6054" w:type="dxa"/>
          </w:tcPr>
          <w:p w14:paraId="29C9BC5D" w14:textId="77777777" w:rsidR="00C47C19" w:rsidRPr="00C91647" w:rsidRDefault="00C47C19" w:rsidP="00E14ADB">
            <w:pPr>
              <w:rPr>
                <w:rFonts w:eastAsiaTheme="majorEastAsia" w:cs="Arial"/>
                <w:sz w:val="22"/>
                <w:szCs w:val="22"/>
              </w:rPr>
            </w:pPr>
          </w:p>
        </w:tc>
      </w:tr>
      <w:tr w:rsidR="0004712A" w:rsidRPr="00C91647" w14:paraId="10A53AB4" w14:textId="77777777" w:rsidTr="005356F3">
        <w:tc>
          <w:tcPr>
            <w:tcW w:w="3114" w:type="dxa"/>
          </w:tcPr>
          <w:p w14:paraId="50864954" w14:textId="6290CFD0" w:rsidR="0004712A" w:rsidRPr="00C91647" w:rsidRDefault="0004712A" w:rsidP="00E14ADB">
            <w:pPr>
              <w:rPr>
                <w:rFonts w:eastAsiaTheme="majorEastAsia" w:cs="Arial"/>
                <w:sz w:val="22"/>
                <w:szCs w:val="22"/>
              </w:rPr>
            </w:pPr>
            <w:r w:rsidRPr="00C91647">
              <w:rPr>
                <w:rFonts w:eastAsiaTheme="majorEastAsia" w:cs="Arial"/>
                <w:sz w:val="22"/>
                <w:szCs w:val="22"/>
              </w:rPr>
              <w:t>Functie</w:t>
            </w:r>
          </w:p>
        </w:tc>
        <w:tc>
          <w:tcPr>
            <w:tcW w:w="6054" w:type="dxa"/>
          </w:tcPr>
          <w:p w14:paraId="4AB80504" w14:textId="77777777" w:rsidR="0004712A" w:rsidRPr="00C91647" w:rsidRDefault="0004712A" w:rsidP="00E14ADB">
            <w:pPr>
              <w:rPr>
                <w:rFonts w:eastAsiaTheme="majorEastAsia" w:cs="Arial"/>
                <w:sz w:val="22"/>
                <w:szCs w:val="22"/>
              </w:rPr>
            </w:pPr>
          </w:p>
        </w:tc>
      </w:tr>
    </w:tbl>
    <w:p w14:paraId="4C1B3FA9" w14:textId="0A0BFE53" w:rsidR="00C47C19" w:rsidRDefault="00C47C19" w:rsidP="00E14ADB">
      <w:pPr>
        <w:rPr>
          <w:rFonts w:eastAsiaTheme="majorEastAsia" w:cs="Arial"/>
          <w:sz w:val="22"/>
          <w:szCs w:val="22"/>
        </w:rPr>
      </w:pPr>
    </w:p>
    <w:p w14:paraId="09286DAE" w14:textId="77777777" w:rsidR="00C91647" w:rsidRPr="00C91647" w:rsidRDefault="00C91647" w:rsidP="00E14ADB">
      <w:pPr>
        <w:rPr>
          <w:rFonts w:eastAsiaTheme="majorEastAsia" w:cs="Arial"/>
          <w:sz w:val="22"/>
          <w:szCs w:val="22"/>
        </w:rPr>
      </w:pPr>
    </w:p>
    <w:tbl>
      <w:tblPr>
        <w:tblStyle w:val="VNGtabelmiddenblauw"/>
        <w:tblW w:w="0" w:type="auto"/>
        <w:tblLook w:val="04A0" w:firstRow="1" w:lastRow="0" w:firstColumn="1" w:lastColumn="0" w:noHBand="0" w:noVBand="1"/>
      </w:tblPr>
      <w:tblGrid>
        <w:gridCol w:w="3114"/>
        <w:gridCol w:w="6054"/>
      </w:tblGrid>
      <w:tr w:rsidR="00C47C19" w:rsidRPr="00C91647" w14:paraId="1C309316" w14:textId="77777777" w:rsidTr="005356F3">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C9EEFF" w:themeFill="accent3" w:themeFillTint="33"/>
          </w:tcPr>
          <w:p w14:paraId="455F3DB1" w14:textId="13DD816F" w:rsidR="00C47C19" w:rsidRPr="00C91647" w:rsidRDefault="00C47C19" w:rsidP="00E14ADB">
            <w:pPr>
              <w:rPr>
                <w:rFonts w:eastAsiaTheme="majorEastAsia" w:cs="Arial"/>
                <w:sz w:val="22"/>
                <w:szCs w:val="22"/>
              </w:rPr>
            </w:pPr>
            <w:r w:rsidRPr="00C91647">
              <w:rPr>
                <w:rFonts w:eastAsiaTheme="majorEastAsia" w:cs="Arial"/>
                <w:sz w:val="22"/>
                <w:szCs w:val="22"/>
              </w:rPr>
              <w:t>FACTUURGEGEVENS</w:t>
            </w:r>
          </w:p>
        </w:tc>
        <w:tc>
          <w:tcPr>
            <w:tcW w:w="6054" w:type="dxa"/>
            <w:shd w:val="clear" w:color="auto" w:fill="C9EEFF" w:themeFill="accent3" w:themeFillTint="33"/>
          </w:tcPr>
          <w:p w14:paraId="71CE8E28" w14:textId="77777777" w:rsidR="00C47C19" w:rsidRPr="00C91647" w:rsidRDefault="00C47C19" w:rsidP="00E14ADB">
            <w:pPr>
              <w:rPr>
                <w:rFonts w:eastAsiaTheme="majorEastAsia" w:cs="Arial"/>
                <w:sz w:val="22"/>
                <w:szCs w:val="22"/>
              </w:rPr>
            </w:pPr>
          </w:p>
        </w:tc>
      </w:tr>
      <w:tr w:rsidR="00C47C19" w:rsidRPr="00C91647" w14:paraId="63FE88B3" w14:textId="77777777" w:rsidTr="005356F3">
        <w:tc>
          <w:tcPr>
            <w:tcW w:w="3114" w:type="dxa"/>
          </w:tcPr>
          <w:p w14:paraId="0E8784E4" w14:textId="5BDEE7DF" w:rsidR="00C47C19" w:rsidRPr="00C91647" w:rsidRDefault="00235671" w:rsidP="00E14ADB">
            <w:pPr>
              <w:rPr>
                <w:rFonts w:eastAsiaTheme="majorEastAsia" w:cs="Arial"/>
                <w:sz w:val="22"/>
                <w:szCs w:val="22"/>
              </w:rPr>
            </w:pPr>
            <w:r w:rsidRPr="00C91647">
              <w:rPr>
                <w:rFonts w:eastAsiaTheme="majorEastAsia" w:cs="Arial"/>
                <w:sz w:val="22"/>
                <w:szCs w:val="22"/>
              </w:rPr>
              <w:t>Naam organisatie</w:t>
            </w:r>
          </w:p>
        </w:tc>
        <w:tc>
          <w:tcPr>
            <w:tcW w:w="6054" w:type="dxa"/>
          </w:tcPr>
          <w:p w14:paraId="0001E6C3" w14:textId="77777777" w:rsidR="00C47C19" w:rsidRPr="00C91647" w:rsidRDefault="00C47C19" w:rsidP="00E14ADB">
            <w:pPr>
              <w:rPr>
                <w:rFonts w:eastAsiaTheme="majorEastAsia" w:cs="Arial"/>
                <w:sz w:val="22"/>
                <w:szCs w:val="22"/>
              </w:rPr>
            </w:pPr>
          </w:p>
        </w:tc>
      </w:tr>
      <w:tr w:rsidR="00C47C19" w:rsidRPr="00C91647" w14:paraId="31C7D630" w14:textId="77777777" w:rsidTr="005356F3">
        <w:tc>
          <w:tcPr>
            <w:tcW w:w="3114" w:type="dxa"/>
          </w:tcPr>
          <w:p w14:paraId="36CF2E45" w14:textId="28CA776E" w:rsidR="00C47C19" w:rsidRPr="00C91647" w:rsidRDefault="00C47C19" w:rsidP="00E14ADB">
            <w:pPr>
              <w:rPr>
                <w:rFonts w:eastAsiaTheme="majorEastAsia" w:cs="Arial"/>
                <w:sz w:val="22"/>
                <w:szCs w:val="22"/>
              </w:rPr>
            </w:pPr>
            <w:r w:rsidRPr="00C91647">
              <w:rPr>
                <w:rFonts w:eastAsiaTheme="majorEastAsia" w:cs="Arial"/>
                <w:sz w:val="22"/>
                <w:szCs w:val="22"/>
              </w:rPr>
              <w:t>Factuuradres</w:t>
            </w:r>
          </w:p>
        </w:tc>
        <w:tc>
          <w:tcPr>
            <w:tcW w:w="6054" w:type="dxa"/>
          </w:tcPr>
          <w:p w14:paraId="452EDC57" w14:textId="77777777" w:rsidR="00C47C19" w:rsidRPr="00C91647" w:rsidRDefault="00C47C19" w:rsidP="00E14ADB">
            <w:pPr>
              <w:rPr>
                <w:rFonts w:eastAsiaTheme="majorEastAsia" w:cs="Arial"/>
                <w:sz w:val="22"/>
                <w:szCs w:val="22"/>
              </w:rPr>
            </w:pPr>
          </w:p>
        </w:tc>
      </w:tr>
      <w:tr w:rsidR="00C47C19" w:rsidRPr="00C91647" w14:paraId="64EF8B13" w14:textId="77777777" w:rsidTr="005356F3">
        <w:tc>
          <w:tcPr>
            <w:tcW w:w="3114" w:type="dxa"/>
          </w:tcPr>
          <w:p w14:paraId="5A70CE72" w14:textId="66051B8B" w:rsidR="00C47C19" w:rsidRPr="00C91647" w:rsidRDefault="00C47C19" w:rsidP="00E14ADB">
            <w:pPr>
              <w:rPr>
                <w:rFonts w:eastAsiaTheme="majorEastAsia" w:cs="Arial"/>
                <w:sz w:val="22"/>
                <w:szCs w:val="22"/>
              </w:rPr>
            </w:pPr>
            <w:r w:rsidRPr="00C91647">
              <w:rPr>
                <w:rFonts w:eastAsiaTheme="majorEastAsia" w:cs="Arial"/>
                <w:sz w:val="22"/>
                <w:szCs w:val="22"/>
              </w:rPr>
              <w:t>Postcode en plaats</w:t>
            </w:r>
          </w:p>
        </w:tc>
        <w:tc>
          <w:tcPr>
            <w:tcW w:w="6054" w:type="dxa"/>
          </w:tcPr>
          <w:p w14:paraId="34ACD18B" w14:textId="77777777" w:rsidR="00C47C19" w:rsidRPr="00C91647" w:rsidRDefault="00C47C19" w:rsidP="00E14ADB">
            <w:pPr>
              <w:rPr>
                <w:rFonts w:eastAsiaTheme="majorEastAsia" w:cs="Arial"/>
                <w:sz w:val="22"/>
                <w:szCs w:val="22"/>
              </w:rPr>
            </w:pPr>
          </w:p>
        </w:tc>
      </w:tr>
      <w:tr w:rsidR="00C47C19" w:rsidRPr="00C91647" w14:paraId="44687848" w14:textId="77777777" w:rsidTr="005356F3">
        <w:tc>
          <w:tcPr>
            <w:tcW w:w="3114" w:type="dxa"/>
          </w:tcPr>
          <w:p w14:paraId="54B73FFA" w14:textId="6D304BE8" w:rsidR="00C47C19" w:rsidRPr="00C91647" w:rsidRDefault="00235671" w:rsidP="00E14ADB">
            <w:pPr>
              <w:rPr>
                <w:rFonts w:eastAsiaTheme="majorEastAsia" w:cs="Arial"/>
                <w:sz w:val="22"/>
                <w:szCs w:val="22"/>
              </w:rPr>
            </w:pPr>
            <w:r w:rsidRPr="00C91647">
              <w:rPr>
                <w:rFonts w:eastAsiaTheme="majorEastAsia" w:cs="Arial"/>
                <w:sz w:val="22"/>
                <w:szCs w:val="22"/>
              </w:rPr>
              <w:t>Kenmerk of routecode</w:t>
            </w:r>
          </w:p>
        </w:tc>
        <w:tc>
          <w:tcPr>
            <w:tcW w:w="6054" w:type="dxa"/>
          </w:tcPr>
          <w:p w14:paraId="151E3F20" w14:textId="77777777" w:rsidR="00C47C19" w:rsidRPr="00C91647" w:rsidRDefault="00C47C19" w:rsidP="00E14ADB">
            <w:pPr>
              <w:rPr>
                <w:rFonts w:eastAsiaTheme="majorEastAsia" w:cs="Arial"/>
                <w:sz w:val="22"/>
                <w:szCs w:val="22"/>
              </w:rPr>
            </w:pPr>
          </w:p>
        </w:tc>
      </w:tr>
      <w:tr w:rsidR="00C47C19" w:rsidRPr="00C91647" w14:paraId="1C863234" w14:textId="77777777" w:rsidTr="005356F3">
        <w:tc>
          <w:tcPr>
            <w:tcW w:w="3114" w:type="dxa"/>
          </w:tcPr>
          <w:p w14:paraId="4FC8BDF0" w14:textId="77777777" w:rsidR="00C47C19" w:rsidRDefault="00235671" w:rsidP="00E14ADB">
            <w:pPr>
              <w:rPr>
                <w:rFonts w:eastAsiaTheme="majorEastAsia" w:cs="Arial"/>
                <w:sz w:val="22"/>
                <w:szCs w:val="22"/>
                <w:lang w:val="en-US"/>
              </w:rPr>
            </w:pPr>
            <w:r w:rsidRPr="00C91647">
              <w:rPr>
                <w:rFonts w:eastAsiaTheme="majorEastAsia" w:cs="Arial"/>
                <w:sz w:val="22"/>
                <w:szCs w:val="22"/>
                <w:lang w:val="en-US"/>
              </w:rPr>
              <w:t>E-mailadres factuur</w:t>
            </w:r>
          </w:p>
          <w:p w14:paraId="76DB2AD5" w14:textId="0FB4F329" w:rsidR="00752EC6" w:rsidRPr="00752EC6" w:rsidRDefault="00752EC6" w:rsidP="00E14ADB">
            <w:pPr>
              <w:rPr>
                <w:rFonts w:eastAsiaTheme="majorEastAsia" w:cs="Arial"/>
                <w:szCs w:val="16"/>
              </w:rPr>
            </w:pPr>
            <w:r>
              <w:rPr>
                <w:rFonts w:eastAsiaTheme="majorEastAsia" w:cs="Arial"/>
                <w:szCs w:val="16"/>
              </w:rPr>
              <w:t>s</w:t>
            </w:r>
            <w:r w:rsidRPr="00752EC6">
              <w:rPr>
                <w:rFonts w:eastAsiaTheme="majorEastAsia" w:cs="Arial"/>
                <w:szCs w:val="16"/>
              </w:rPr>
              <w:t>pecifiek bedoeld voor het insturen van PDF facturen aan jouw organisatie, voorbeeld: facturen@gouda.nl</w:t>
            </w:r>
          </w:p>
        </w:tc>
        <w:tc>
          <w:tcPr>
            <w:tcW w:w="6054" w:type="dxa"/>
          </w:tcPr>
          <w:p w14:paraId="510734EC" w14:textId="77777777" w:rsidR="00C47C19" w:rsidRPr="00752EC6" w:rsidRDefault="00C47C19" w:rsidP="00E14ADB">
            <w:pPr>
              <w:rPr>
                <w:rFonts w:eastAsiaTheme="majorEastAsia" w:cs="Arial"/>
                <w:sz w:val="22"/>
                <w:szCs w:val="22"/>
              </w:rPr>
            </w:pPr>
          </w:p>
        </w:tc>
      </w:tr>
    </w:tbl>
    <w:p w14:paraId="26623521" w14:textId="6F04502D" w:rsidR="00C47C19" w:rsidRPr="00752EC6" w:rsidRDefault="00C47C19" w:rsidP="00E14ADB">
      <w:pPr>
        <w:rPr>
          <w:rFonts w:eastAsiaTheme="majorEastAsia" w:cs="Arial"/>
          <w:sz w:val="22"/>
          <w:szCs w:val="22"/>
        </w:rPr>
      </w:pPr>
    </w:p>
    <w:p w14:paraId="1384AF62" w14:textId="77777777" w:rsidR="00C91647" w:rsidRPr="00752EC6" w:rsidRDefault="00C91647" w:rsidP="00E14ADB">
      <w:pPr>
        <w:rPr>
          <w:rFonts w:eastAsiaTheme="majorEastAsia" w:cs="Arial"/>
          <w:sz w:val="22"/>
          <w:szCs w:val="22"/>
        </w:rPr>
      </w:pPr>
    </w:p>
    <w:p w14:paraId="4E7A94B1" w14:textId="3296F603" w:rsidR="00235671" w:rsidRDefault="00235671" w:rsidP="00E14ADB">
      <w:pPr>
        <w:rPr>
          <w:rFonts w:eastAsiaTheme="majorEastAsia" w:cs="Arial"/>
          <w:sz w:val="22"/>
          <w:szCs w:val="22"/>
          <w:lang w:val="en-US"/>
        </w:rPr>
      </w:pPr>
      <w:proofErr w:type="spellStart"/>
      <w:r w:rsidRPr="00C91647">
        <w:rPr>
          <w:rFonts w:eastAsiaTheme="majorEastAsia" w:cs="Arial"/>
          <w:sz w:val="22"/>
          <w:szCs w:val="22"/>
          <w:lang w:val="en-US"/>
        </w:rPr>
        <w:t>Verklaart</w:t>
      </w:r>
      <w:proofErr w:type="spellEnd"/>
      <w:r w:rsidRPr="00C91647">
        <w:rPr>
          <w:rFonts w:eastAsiaTheme="majorEastAsia" w:cs="Arial"/>
          <w:sz w:val="22"/>
          <w:szCs w:val="22"/>
          <w:lang w:val="en-US"/>
        </w:rPr>
        <w:t xml:space="preserve"> </w:t>
      </w:r>
      <w:proofErr w:type="spellStart"/>
      <w:r w:rsidRPr="00C91647">
        <w:rPr>
          <w:rFonts w:eastAsiaTheme="majorEastAsia" w:cs="Arial"/>
          <w:sz w:val="22"/>
          <w:szCs w:val="22"/>
          <w:lang w:val="en-US"/>
        </w:rPr>
        <w:t>bij</w:t>
      </w:r>
      <w:proofErr w:type="spellEnd"/>
      <w:r w:rsidRPr="00C91647">
        <w:rPr>
          <w:rFonts w:eastAsiaTheme="majorEastAsia" w:cs="Arial"/>
          <w:sz w:val="22"/>
          <w:szCs w:val="22"/>
          <w:lang w:val="en-US"/>
        </w:rPr>
        <w:t xml:space="preserve"> </w:t>
      </w:r>
      <w:proofErr w:type="spellStart"/>
      <w:r w:rsidRPr="00C91647">
        <w:rPr>
          <w:rFonts w:eastAsiaTheme="majorEastAsia" w:cs="Arial"/>
          <w:sz w:val="22"/>
          <w:szCs w:val="22"/>
          <w:lang w:val="en-US"/>
        </w:rPr>
        <w:t>deze</w:t>
      </w:r>
      <w:proofErr w:type="spellEnd"/>
      <w:r w:rsidRPr="00C91647">
        <w:rPr>
          <w:rFonts w:eastAsiaTheme="majorEastAsia" w:cs="Arial"/>
          <w:sz w:val="22"/>
          <w:szCs w:val="22"/>
          <w:lang w:val="en-US"/>
        </w:rPr>
        <w:t>:</w:t>
      </w:r>
    </w:p>
    <w:p w14:paraId="64688CA8" w14:textId="19E8F262" w:rsidR="00C91647" w:rsidRDefault="00C91647" w:rsidP="00E14ADB">
      <w:pPr>
        <w:rPr>
          <w:rFonts w:eastAsiaTheme="majorEastAsia" w:cs="Arial"/>
          <w:sz w:val="22"/>
          <w:szCs w:val="22"/>
          <w:lang w:val="en-US"/>
        </w:rPr>
      </w:pPr>
    </w:p>
    <w:tbl>
      <w:tblPr>
        <w:tblStyle w:val="VNGtabelmiddenblauw"/>
        <w:tblW w:w="0" w:type="auto"/>
        <w:tblLook w:val="04A0" w:firstRow="1" w:lastRow="0" w:firstColumn="1" w:lastColumn="0" w:noHBand="0" w:noVBand="1"/>
      </w:tblPr>
      <w:tblGrid>
        <w:gridCol w:w="704"/>
        <w:gridCol w:w="5812"/>
        <w:gridCol w:w="2652"/>
      </w:tblGrid>
      <w:tr w:rsidR="00C828E6" w14:paraId="33155B38" w14:textId="77777777" w:rsidTr="00595E0D">
        <w:trPr>
          <w:cnfStyle w:val="100000000000" w:firstRow="1" w:lastRow="0" w:firstColumn="0" w:lastColumn="0" w:oddVBand="0" w:evenVBand="0" w:oddHBand="0" w:evenHBand="0" w:firstRowFirstColumn="0" w:firstRowLastColumn="0" w:lastRowFirstColumn="0" w:lastRowLastColumn="0"/>
        </w:trPr>
        <w:tc>
          <w:tcPr>
            <w:tcW w:w="704" w:type="dxa"/>
            <w:shd w:val="clear" w:color="auto" w:fill="C9EEFF" w:themeFill="accent3" w:themeFillTint="33"/>
          </w:tcPr>
          <w:p w14:paraId="2DCBFF61" w14:textId="007132E9" w:rsidR="00C828E6" w:rsidRDefault="00C828E6" w:rsidP="00C828E6">
            <w:pPr>
              <w:rPr>
                <w:rFonts w:eastAsiaTheme="majorEastAsia" w:cs="Arial"/>
                <w:sz w:val="22"/>
                <w:szCs w:val="22"/>
                <w:lang w:val="en-US"/>
              </w:rPr>
            </w:pPr>
            <w:r w:rsidRPr="00C91647">
              <w:rPr>
                <w:rFonts w:eastAsiaTheme="majorEastAsia" w:cs="Arial"/>
                <w:sz w:val="22"/>
                <w:szCs w:val="22"/>
              </w:rPr>
              <w:t>(*)</w:t>
            </w:r>
          </w:p>
        </w:tc>
        <w:tc>
          <w:tcPr>
            <w:tcW w:w="5812" w:type="dxa"/>
            <w:shd w:val="clear" w:color="auto" w:fill="C9EEFF" w:themeFill="accent3" w:themeFillTint="33"/>
          </w:tcPr>
          <w:p w14:paraId="061109C1" w14:textId="11BABC0F" w:rsidR="00C828E6" w:rsidRDefault="00C828E6" w:rsidP="00C828E6">
            <w:pPr>
              <w:rPr>
                <w:rFonts w:eastAsiaTheme="majorEastAsia" w:cs="Arial"/>
                <w:sz w:val="22"/>
                <w:szCs w:val="22"/>
                <w:lang w:val="en-US"/>
              </w:rPr>
            </w:pPr>
            <w:r w:rsidRPr="00C91647">
              <w:rPr>
                <w:rFonts w:eastAsiaTheme="majorEastAsia" w:cs="Arial"/>
                <w:sz w:val="22"/>
                <w:szCs w:val="22"/>
              </w:rPr>
              <w:t>Functie</w:t>
            </w:r>
          </w:p>
        </w:tc>
        <w:tc>
          <w:tcPr>
            <w:tcW w:w="2652" w:type="dxa"/>
            <w:shd w:val="clear" w:color="auto" w:fill="C9EEFF" w:themeFill="accent3" w:themeFillTint="33"/>
          </w:tcPr>
          <w:p w14:paraId="56AFD899" w14:textId="43CD53C2" w:rsidR="00C828E6" w:rsidRDefault="00C828E6" w:rsidP="00C828E6">
            <w:pPr>
              <w:rPr>
                <w:rFonts w:eastAsiaTheme="majorEastAsia" w:cs="Arial"/>
                <w:sz w:val="22"/>
                <w:szCs w:val="22"/>
                <w:lang w:val="en-US"/>
              </w:rPr>
            </w:pPr>
            <w:r w:rsidRPr="00C91647">
              <w:rPr>
                <w:rFonts w:eastAsiaTheme="majorEastAsia" w:cs="Arial"/>
                <w:sz w:val="22"/>
                <w:szCs w:val="22"/>
              </w:rPr>
              <w:t>Soort lidmaatschap</w:t>
            </w:r>
          </w:p>
        </w:tc>
      </w:tr>
      <w:tr w:rsidR="00C828E6" w14:paraId="3FC9A7C4" w14:textId="77777777" w:rsidTr="00595E0D">
        <w:tc>
          <w:tcPr>
            <w:tcW w:w="704" w:type="dxa"/>
          </w:tcPr>
          <w:p w14:paraId="555953ED" w14:textId="77777777" w:rsidR="00C828E6" w:rsidRDefault="00C828E6" w:rsidP="00C828E6">
            <w:pPr>
              <w:rPr>
                <w:rFonts w:eastAsiaTheme="majorEastAsia" w:cs="Arial"/>
                <w:sz w:val="22"/>
                <w:szCs w:val="22"/>
                <w:lang w:val="en-US"/>
              </w:rPr>
            </w:pPr>
          </w:p>
        </w:tc>
        <w:tc>
          <w:tcPr>
            <w:tcW w:w="5812" w:type="dxa"/>
          </w:tcPr>
          <w:p w14:paraId="5EF58A1B" w14:textId="37130352" w:rsidR="00C828E6" w:rsidRDefault="00C828E6" w:rsidP="00C828E6">
            <w:pPr>
              <w:rPr>
                <w:rFonts w:eastAsiaTheme="majorEastAsia" w:cs="Arial"/>
                <w:sz w:val="22"/>
                <w:szCs w:val="22"/>
                <w:lang w:val="en-US"/>
              </w:rPr>
            </w:pPr>
            <w:r w:rsidRPr="00C91647">
              <w:rPr>
                <w:rFonts w:eastAsiaTheme="majorEastAsia" w:cs="Arial"/>
                <w:sz w:val="22"/>
                <w:szCs w:val="22"/>
              </w:rPr>
              <w:t>Griffier</w:t>
            </w:r>
          </w:p>
        </w:tc>
        <w:tc>
          <w:tcPr>
            <w:tcW w:w="2652" w:type="dxa"/>
          </w:tcPr>
          <w:p w14:paraId="0CC013F0" w14:textId="6F7327AB" w:rsidR="00C828E6" w:rsidRDefault="00C828E6" w:rsidP="00C828E6">
            <w:pPr>
              <w:rPr>
                <w:rFonts w:eastAsiaTheme="majorEastAsia" w:cs="Arial"/>
                <w:sz w:val="22"/>
                <w:szCs w:val="22"/>
                <w:lang w:val="en-US"/>
              </w:rPr>
            </w:pPr>
            <w:r w:rsidRPr="00C91647">
              <w:rPr>
                <w:rFonts w:eastAsiaTheme="majorEastAsia" w:cs="Arial"/>
                <w:sz w:val="22"/>
                <w:szCs w:val="22"/>
              </w:rPr>
              <w:t>Gewoon lid</w:t>
            </w:r>
          </w:p>
        </w:tc>
      </w:tr>
      <w:tr w:rsidR="00C828E6" w14:paraId="6B17CE57" w14:textId="77777777" w:rsidTr="00595E0D">
        <w:tc>
          <w:tcPr>
            <w:tcW w:w="704" w:type="dxa"/>
          </w:tcPr>
          <w:p w14:paraId="3635F248" w14:textId="77777777" w:rsidR="00C828E6" w:rsidRDefault="00C828E6" w:rsidP="00C828E6">
            <w:pPr>
              <w:rPr>
                <w:rFonts w:eastAsiaTheme="majorEastAsia" w:cs="Arial"/>
                <w:sz w:val="22"/>
                <w:szCs w:val="22"/>
                <w:lang w:val="en-US"/>
              </w:rPr>
            </w:pPr>
          </w:p>
        </w:tc>
        <w:tc>
          <w:tcPr>
            <w:tcW w:w="5812" w:type="dxa"/>
          </w:tcPr>
          <w:p w14:paraId="4E9C7318" w14:textId="2FC5C4E2" w:rsidR="00C828E6" w:rsidRPr="00C828E6" w:rsidRDefault="00C828E6" w:rsidP="00C828E6">
            <w:pPr>
              <w:rPr>
                <w:rFonts w:eastAsiaTheme="majorEastAsia" w:cs="Arial"/>
                <w:sz w:val="22"/>
                <w:szCs w:val="22"/>
              </w:rPr>
            </w:pPr>
            <w:r w:rsidRPr="00C91647">
              <w:rPr>
                <w:rFonts w:eastAsiaTheme="majorEastAsia" w:cs="Arial"/>
                <w:sz w:val="22"/>
                <w:szCs w:val="22"/>
              </w:rPr>
              <w:t>Raadsadviseur, plaatsvervangend griffier, interim griffier</w:t>
            </w:r>
          </w:p>
        </w:tc>
        <w:tc>
          <w:tcPr>
            <w:tcW w:w="2652" w:type="dxa"/>
          </w:tcPr>
          <w:p w14:paraId="62F84FBC" w14:textId="511ECC05" w:rsidR="00C828E6" w:rsidRDefault="00C828E6" w:rsidP="00C828E6">
            <w:pPr>
              <w:rPr>
                <w:rFonts w:eastAsiaTheme="majorEastAsia" w:cs="Arial"/>
                <w:sz w:val="22"/>
                <w:szCs w:val="22"/>
                <w:lang w:val="en-US"/>
              </w:rPr>
            </w:pPr>
            <w:r w:rsidRPr="00C91647">
              <w:rPr>
                <w:rFonts w:eastAsiaTheme="majorEastAsia" w:cs="Arial"/>
                <w:sz w:val="22"/>
                <w:szCs w:val="22"/>
              </w:rPr>
              <w:t>Geassocieerd lid</w:t>
            </w:r>
          </w:p>
        </w:tc>
      </w:tr>
      <w:tr w:rsidR="00C828E6" w14:paraId="5A240896" w14:textId="77777777" w:rsidTr="00595E0D">
        <w:tc>
          <w:tcPr>
            <w:tcW w:w="704" w:type="dxa"/>
          </w:tcPr>
          <w:p w14:paraId="0B53C0CA" w14:textId="77777777" w:rsidR="00C828E6" w:rsidRDefault="00C828E6" w:rsidP="00C828E6">
            <w:pPr>
              <w:rPr>
                <w:rFonts w:eastAsiaTheme="majorEastAsia" w:cs="Arial"/>
                <w:sz w:val="22"/>
                <w:szCs w:val="22"/>
                <w:lang w:val="en-US"/>
              </w:rPr>
            </w:pPr>
          </w:p>
        </w:tc>
        <w:tc>
          <w:tcPr>
            <w:tcW w:w="5812" w:type="dxa"/>
          </w:tcPr>
          <w:p w14:paraId="2717CF7D" w14:textId="2585C551" w:rsidR="00C828E6" w:rsidRDefault="00C828E6" w:rsidP="00C828E6">
            <w:pPr>
              <w:rPr>
                <w:rFonts w:eastAsiaTheme="majorEastAsia" w:cs="Arial"/>
                <w:sz w:val="22"/>
                <w:szCs w:val="22"/>
                <w:lang w:val="en-US"/>
              </w:rPr>
            </w:pPr>
            <w:r w:rsidRPr="00C91647">
              <w:rPr>
                <w:rFonts w:eastAsiaTheme="majorEastAsia" w:cs="Arial"/>
                <w:sz w:val="22"/>
                <w:szCs w:val="22"/>
              </w:rPr>
              <w:t>Gepensioneerd griffier</w:t>
            </w:r>
          </w:p>
        </w:tc>
        <w:tc>
          <w:tcPr>
            <w:tcW w:w="2652" w:type="dxa"/>
          </w:tcPr>
          <w:p w14:paraId="577FBA89" w14:textId="17EF84AD" w:rsidR="00C828E6" w:rsidRDefault="00C828E6" w:rsidP="00C828E6">
            <w:pPr>
              <w:rPr>
                <w:rFonts w:eastAsiaTheme="majorEastAsia" w:cs="Arial"/>
                <w:sz w:val="22"/>
                <w:szCs w:val="22"/>
                <w:lang w:val="en-US"/>
              </w:rPr>
            </w:pPr>
            <w:r w:rsidRPr="00C91647">
              <w:rPr>
                <w:rFonts w:eastAsiaTheme="majorEastAsia" w:cs="Arial"/>
                <w:sz w:val="22"/>
                <w:szCs w:val="22"/>
              </w:rPr>
              <w:t>Buitengewoon lid</w:t>
            </w:r>
          </w:p>
        </w:tc>
      </w:tr>
    </w:tbl>
    <w:p w14:paraId="6B41BA5A" w14:textId="217C1718" w:rsidR="0004712A" w:rsidRPr="00C828E6" w:rsidRDefault="005356F3" w:rsidP="00C828E6">
      <w:pPr>
        <w:jc w:val="both"/>
        <w:rPr>
          <w:rFonts w:eastAsiaTheme="majorEastAsia" w:cs="Arial"/>
          <w:sz w:val="18"/>
          <w:szCs w:val="18"/>
        </w:rPr>
      </w:pPr>
      <w:r w:rsidRPr="00C828E6">
        <w:rPr>
          <w:rFonts w:eastAsiaTheme="majorEastAsia" w:cs="Arial"/>
          <w:sz w:val="18"/>
          <w:szCs w:val="18"/>
        </w:rPr>
        <w:t>(*) aankruisen wat van toepassing is</w:t>
      </w:r>
    </w:p>
    <w:p w14:paraId="082B4DBB" w14:textId="594A061E" w:rsidR="00235671" w:rsidRPr="00C91647" w:rsidRDefault="00235671" w:rsidP="00235671">
      <w:pPr>
        <w:rPr>
          <w:rFonts w:eastAsiaTheme="majorEastAsia" w:cs="Arial"/>
          <w:sz w:val="22"/>
          <w:szCs w:val="22"/>
        </w:rPr>
      </w:pPr>
    </w:p>
    <w:p w14:paraId="368865FD" w14:textId="77777777" w:rsidR="00C91647" w:rsidRPr="00C91647" w:rsidRDefault="00C91647" w:rsidP="00C91647">
      <w:pPr>
        <w:pStyle w:val="Lijstalinea"/>
        <w:numPr>
          <w:ilvl w:val="0"/>
          <w:numId w:val="47"/>
        </w:numPr>
        <w:rPr>
          <w:rFonts w:eastAsiaTheme="majorEastAsia" w:cs="Arial"/>
          <w:sz w:val="22"/>
          <w:szCs w:val="22"/>
        </w:rPr>
      </w:pPr>
      <w:r w:rsidRPr="00C91647">
        <w:rPr>
          <w:rFonts w:eastAsiaTheme="majorEastAsia" w:cs="Arial"/>
          <w:sz w:val="22"/>
          <w:szCs w:val="22"/>
        </w:rPr>
        <w:t>Lid te willen worden van de te ’s-Gravenhage gevestigde vereniging: Vereniging van Griffiers; en</w:t>
      </w:r>
    </w:p>
    <w:p w14:paraId="294BBACD" w14:textId="77777777" w:rsidR="005356F3" w:rsidRPr="00C91647" w:rsidRDefault="005356F3" w:rsidP="00235671">
      <w:pPr>
        <w:rPr>
          <w:rFonts w:eastAsiaTheme="majorEastAsia" w:cs="Arial"/>
          <w:sz w:val="22"/>
          <w:szCs w:val="22"/>
        </w:rPr>
      </w:pPr>
    </w:p>
    <w:p w14:paraId="6F11415A" w14:textId="483A6F6C" w:rsidR="00235671" w:rsidRPr="00C91647" w:rsidRDefault="00235671" w:rsidP="00235671">
      <w:pPr>
        <w:pStyle w:val="Lijstalinea"/>
        <w:numPr>
          <w:ilvl w:val="0"/>
          <w:numId w:val="47"/>
        </w:numPr>
        <w:rPr>
          <w:rFonts w:eastAsiaTheme="majorEastAsia" w:cs="Arial"/>
          <w:sz w:val="22"/>
          <w:szCs w:val="22"/>
        </w:rPr>
      </w:pPr>
      <w:r w:rsidRPr="00C91647">
        <w:rPr>
          <w:rFonts w:eastAsiaTheme="majorEastAsia" w:cs="Arial"/>
          <w:sz w:val="22"/>
          <w:szCs w:val="22"/>
        </w:rPr>
        <w:t>Bekend te zijn met de statuten en reglementen van de vereniging en deze na te zullen leven, waaronder het voldoen van de aan het lidmaatschap verbonden contributieverplichting op een door het bestuur van de vereniging aangegeven wijze.</w:t>
      </w:r>
    </w:p>
    <w:p w14:paraId="04D15EED" w14:textId="7C26FDBB" w:rsidR="00235671" w:rsidRPr="00C91647" w:rsidRDefault="00235671" w:rsidP="00235671">
      <w:pPr>
        <w:rPr>
          <w:rFonts w:eastAsiaTheme="majorEastAsia" w:cs="Arial"/>
          <w:sz w:val="22"/>
          <w:szCs w:val="22"/>
        </w:rPr>
      </w:pPr>
    </w:p>
    <w:p w14:paraId="7EE0DF2D" w14:textId="6448FEC4" w:rsidR="005356F3" w:rsidRDefault="005356F3" w:rsidP="00235671">
      <w:pPr>
        <w:rPr>
          <w:rFonts w:eastAsiaTheme="majorEastAsia" w:cs="Arial"/>
          <w:sz w:val="22"/>
          <w:szCs w:val="22"/>
        </w:rPr>
      </w:pPr>
      <w:r w:rsidRPr="00C91647">
        <w:rPr>
          <w:rFonts w:eastAsiaTheme="majorEastAsia" w:cs="Arial"/>
          <w:sz w:val="22"/>
          <w:szCs w:val="22"/>
        </w:rPr>
        <w:t>Zonder schriftelijke wederopzegging voor 1 december wordt het lidmaatschap jaarlijks stilzwijgend verlengd.</w:t>
      </w:r>
    </w:p>
    <w:p w14:paraId="5F629FEF" w14:textId="77777777" w:rsidR="00C91647" w:rsidRPr="00C91647" w:rsidRDefault="00C91647" w:rsidP="00235671">
      <w:pPr>
        <w:rPr>
          <w:rFonts w:eastAsiaTheme="majorEastAsia" w:cs="Arial"/>
          <w:sz w:val="22"/>
          <w:szCs w:val="22"/>
        </w:rPr>
      </w:pPr>
    </w:p>
    <w:p w14:paraId="5C6D7FB0" w14:textId="2EC7E4CF" w:rsidR="005356F3" w:rsidRPr="00C91647" w:rsidRDefault="005356F3" w:rsidP="00235671">
      <w:pPr>
        <w:rPr>
          <w:rFonts w:eastAsiaTheme="majorEastAsia" w:cs="Arial"/>
          <w:sz w:val="22"/>
          <w:szCs w:val="22"/>
        </w:rPr>
      </w:pPr>
      <w:r w:rsidRPr="00C91647">
        <w:rPr>
          <w:rFonts w:eastAsiaTheme="majorEastAsia" w:cs="Arial"/>
          <w:sz w:val="22"/>
          <w:szCs w:val="22"/>
        </w:rPr>
        <w:t xml:space="preserve">Ik ga ermee akkoord dat de </w:t>
      </w:r>
      <w:proofErr w:type="spellStart"/>
      <w:r w:rsidRPr="00C91647">
        <w:rPr>
          <w:rFonts w:eastAsiaTheme="majorEastAsia" w:cs="Arial"/>
          <w:sz w:val="22"/>
          <w:szCs w:val="22"/>
        </w:rPr>
        <w:t>VvG</w:t>
      </w:r>
      <w:proofErr w:type="spellEnd"/>
      <w:r w:rsidRPr="00C91647">
        <w:rPr>
          <w:rFonts w:eastAsiaTheme="majorEastAsia" w:cs="Arial"/>
          <w:sz w:val="22"/>
          <w:szCs w:val="22"/>
        </w:rPr>
        <w:t xml:space="preserve"> met mijn persoonsgegevens omgaat conform de AVG en </w:t>
      </w:r>
      <w:hyperlink r:id="rId8" w:history="1">
        <w:r w:rsidRPr="00595E0D">
          <w:rPr>
            <w:rStyle w:val="Hyperlink"/>
            <w:rFonts w:eastAsiaTheme="majorEastAsia" w:cs="Arial"/>
            <w:sz w:val="22"/>
            <w:szCs w:val="22"/>
          </w:rPr>
          <w:t>privacyverklaring</w:t>
        </w:r>
      </w:hyperlink>
      <w:r w:rsidRPr="00C91647">
        <w:rPr>
          <w:rFonts w:eastAsiaTheme="majorEastAsia" w:cs="Arial"/>
          <w:sz w:val="22"/>
          <w:szCs w:val="22"/>
        </w:rPr>
        <w:t>.</w:t>
      </w:r>
    </w:p>
    <w:p w14:paraId="0E049E36" w14:textId="29BD6F22" w:rsidR="005356F3" w:rsidRPr="00C91647" w:rsidRDefault="005356F3" w:rsidP="00235671">
      <w:pPr>
        <w:rPr>
          <w:rFonts w:eastAsiaTheme="majorEastAsia" w:cs="Arial"/>
          <w:sz w:val="22"/>
          <w:szCs w:val="22"/>
        </w:rPr>
      </w:pPr>
    </w:p>
    <w:p w14:paraId="65367122" w14:textId="77777777" w:rsidR="00595E0D" w:rsidRDefault="00595E0D" w:rsidP="00235671">
      <w:pPr>
        <w:rPr>
          <w:rFonts w:eastAsiaTheme="majorEastAsia" w:cs="Arial"/>
          <w:sz w:val="22"/>
          <w:szCs w:val="22"/>
        </w:rPr>
      </w:pPr>
    </w:p>
    <w:p w14:paraId="635D251F" w14:textId="45A1A4A7" w:rsidR="00C91647" w:rsidRPr="00C91647" w:rsidRDefault="00C91647" w:rsidP="00235671">
      <w:pPr>
        <w:rPr>
          <w:rFonts w:eastAsiaTheme="majorEastAsia" w:cs="Arial"/>
          <w:sz w:val="22"/>
          <w:szCs w:val="22"/>
        </w:rPr>
      </w:pPr>
      <w:r w:rsidRPr="00C91647">
        <w:rPr>
          <w:rFonts w:eastAsiaTheme="majorEastAsia" w:cs="Arial"/>
          <w:sz w:val="22"/>
          <w:szCs w:val="22"/>
        </w:rPr>
        <w:t>Getekend te:</w:t>
      </w:r>
    </w:p>
    <w:p w14:paraId="4A1D167C" w14:textId="58F47A26" w:rsidR="00C91647" w:rsidRPr="00C91647" w:rsidRDefault="00C91647" w:rsidP="00235671">
      <w:pPr>
        <w:rPr>
          <w:rFonts w:eastAsiaTheme="majorEastAsia" w:cs="Arial"/>
          <w:sz w:val="22"/>
          <w:szCs w:val="22"/>
        </w:rPr>
      </w:pPr>
    </w:p>
    <w:p w14:paraId="35FEDB3F" w14:textId="5A58757B" w:rsidR="00C91647" w:rsidRPr="00C91647" w:rsidRDefault="00C91647" w:rsidP="00235671">
      <w:pPr>
        <w:rPr>
          <w:rFonts w:eastAsiaTheme="majorEastAsia" w:cs="Arial"/>
          <w:sz w:val="22"/>
          <w:szCs w:val="22"/>
        </w:rPr>
      </w:pPr>
      <w:r w:rsidRPr="00C91647">
        <w:rPr>
          <w:rFonts w:eastAsiaTheme="majorEastAsia" w:cs="Arial"/>
          <w:sz w:val="22"/>
          <w:szCs w:val="22"/>
        </w:rPr>
        <w:t>Datum:</w:t>
      </w:r>
    </w:p>
    <w:p w14:paraId="0E9FCFF8" w14:textId="23FA203B" w:rsidR="00C91647" w:rsidRPr="00C91647" w:rsidRDefault="00C91647" w:rsidP="00235671">
      <w:pPr>
        <w:rPr>
          <w:rFonts w:eastAsiaTheme="majorEastAsia" w:cs="Arial"/>
          <w:sz w:val="22"/>
          <w:szCs w:val="22"/>
        </w:rPr>
      </w:pPr>
    </w:p>
    <w:p w14:paraId="4DB347AE" w14:textId="43D779AA" w:rsidR="00C91647" w:rsidRPr="00C91647" w:rsidRDefault="00C91647" w:rsidP="00235671">
      <w:pPr>
        <w:rPr>
          <w:rFonts w:eastAsiaTheme="majorEastAsia" w:cs="Arial"/>
          <w:sz w:val="22"/>
          <w:szCs w:val="22"/>
        </w:rPr>
      </w:pPr>
      <w:r w:rsidRPr="00C91647">
        <w:rPr>
          <w:rFonts w:eastAsiaTheme="majorEastAsia" w:cs="Arial"/>
          <w:sz w:val="22"/>
          <w:szCs w:val="22"/>
        </w:rPr>
        <w:t>Handtekening:</w:t>
      </w:r>
    </w:p>
    <w:p w14:paraId="1D454122" w14:textId="04E06BD4" w:rsidR="00C91647" w:rsidRPr="00C91647" w:rsidRDefault="00C91647" w:rsidP="00235671">
      <w:pPr>
        <w:rPr>
          <w:rFonts w:eastAsiaTheme="majorEastAsia" w:cs="Arial"/>
          <w:sz w:val="22"/>
          <w:szCs w:val="22"/>
        </w:rPr>
      </w:pPr>
    </w:p>
    <w:p w14:paraId="30955984" w14:textId="3C635735" w:rsidR="00C91647" w:rsidRPr="00C91647" w:rsidRDefault="00C91647" w:rsidP="00235671">
      <w:pPr>
        <w:rPr>
          <w:rFonts w:eastAsiaTheme="majorEastAsia" w:cs="Arial"/>
          <w:sz w:val="22"/>
          <w:szCs w:val="22"/>
        </w:rPr>
      </w:pPr>
    </w:p>
    <w:p w14:paraId="4A156E09" w14:textId="77777777" w:rsidR="00C91647" w:rsidRPr="00C91647" w:rsidRDefault="00C91647" w:rsidP="00235671">
      <w:pPr>
        <w:rPr>
          <w:rFonts w:eastAsiaTheme="majorEastAsia" w:cs="Arial"/>
          <w:sz w:val="22"/>
          <w:szCs w:val="22"/>
        </w:rPr>
      </w:pPr>
    </w:p>
    <w:p w14:paraId="1B1D6FDB" w14:textId="5358D689" w:rsidR="00C91647" w:rsidRPr="00C91647" w:rsidRDefault="00C91647" w:rsidP="00235671">
      <w:pPr>
        <w:rPr>
          <w:rFonts w:eastAsiaTheme="majorEastAsia" w:cs="Arial"/>
          <w:sz w:val="22"/>
          <w:szCs w:val="22"/>
        </w:rPr>
      </w:pPr>
    </w:p>
    <w:p w14:paraId="122B2588" w14:textId="1BEE6413" w:rsidR="00C91647" w:rsidRPr="00C91647" w:rsidRDefault="00C91647" w:rsidP="00235671">
      <w:pPr>
        <w:rPr>
          <w:rFonts w:eastAsiaTheme="majorEastAsia" w:cs="Arial"/>
          <w:sz w:val="22"/>
          <w:szCs w:val="22"/>
        </w:rPr>
      </w:pPr>
      <w:r w:rsidRPr="00C91647">
        <w:rPr>
          <w:rFonts w:eastAsiaTheme="majorEastAsia" w:cs="Arial"/>
          <w:sz w:val="22"/>
          <w:szCs w:val="22"/>
        </w:rPr>
        <w:t xml:space="preserve">Gelieve dit formulier volledig ingevuld en ondertekend op te sturen aan: </w:t>
      </w:r>
      <w:hyperlink r:id="rId9" w:history="1">
        <w:r w:rsidRPr="00C91647">
          <w:rPr>
            <w:rStyle w:val="Hyperlink"/>
            <w:rFonts w:eastAsiaTheme="majorEastAsia" w:cs="Arial"/>
            <w:sz w:val="22"/>
            <w:szCs w:val="22"/>
          </w:rPr>
          <w:t>info@griffiers.nl</w:t>
        </w:r>
      </w:hyperlink>
    </w:p>
    <w:p w14:paraId="02362F2D" w14:textId="2381F9C8" w:rsidR="00C91647" w:rsidRPr="00C91647" w:rsidRDefault="00C91647" w:rsidP="00235671">
      <w:pPr>
        <w:rPr>
          <w:rFonts w:eastAsiaTheme="majorEastAsia" w:cs="Arial"/>
          <w:sz w:val="22"/>
          <w:szCs w:val="22"/>
        </w:rPr>
      </w:pPr>
    </w:p>
    <w:p w14:paraId="4C582F11" w14:textId="77777777" w:rsidR="00C91647" w:rsidRPr="00C91647" w:rsidRDefault="00C91647" w:rsidP="00235671">
      <w:pPr>
        <w:rPr>
          <w:rFonts w:eastAsiaTheme="majorEastAsia" w:cs="Arial"/>
          <w:sz w:val="22"/>
          <w:szCs w:val="22"/>
        </w:rPr>
      </w:pPr>
    </w:p>
    <w:p w14:paraId="548A7171" w14:textId="77777777" w:rsidR="005356F3" w:rsidRPr="00C91647" w:rsidRDefault="005356F3" w:rsidP="00235671">
      <w:pPr>
        <w:rPr>
          <w:rFonts w:eastAsiaTheme="majorEastAsia" w:cs="Arial"/>
          <w:sz w:val="22"/>
          <w:szCs w:val="22"/>
        </w:rPr>
      </w:pPr>
    </w:p>
    <w:sectPr w:rsidR="005356F3" w:rsidRPr="00C91647" w:rsidSect="002B580C">
      <w:headerReference w:type="default" r:id="rId10"/>
      <w:footerReference w:type="default" r:id="rId11"/>
      <w:pgSz w:w="12240" w:h="15840" w:code="1"/>
      <w:pgMar w:top="1247" w:right="1531" w:bottom="1304" w:left="153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35AF" w14:textId="77777777" w:rsidR="0035264C" w:rsidRDefault="0035264C" w:rsidP="00A14B69">
      <w:r>
        <w:separator/>
      </w:r>
    </w:p>
    <w:p w14:paraId="1DBC7B61" w14:textId="77777777" w:rsidR="0035264C" w:rsidRDefault="0035264C"/>
  </w:endnote>
  <w:endnote w:type="continuationSeparator" w:id="0">
    <w:p w14:paraId="46DFB933" w14:textId="77777777" w:rsidR="0035264C" w:rsidRDefault="0035264C" w:rsidP="00A14B69">
      <w:r>
        <w:continuationSeparator/>
      </w:r>
    </w:p>
    <w:p w14:paraId="0FD0B82A" w14:textId="77777777" w:rsidR="0035264C" w:rsidRDefault="0035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DA6" w14:textId="77777777" w:rsidR="00C91647" w:rsidRPr="00C91647" w:rsidRDefault="00C91647">
    <w:pPr>
      <w:pStyle w:val="Voettekst"/>
      <w:jc w:val="center"/>
    </w:pPr>
    <w:r w:rsidRPr="00C91647">
      <w:t xml:space="preserve">Pagina </w:t>
    </w:r>
    <w:r w:rsidRPr="00C91647">
      <w:fldChar w:fldCharType="begin"/>
    </w:r>
    <w:r w:rsidRPr="00C91647">
      <w:instrText>PAGE  \* Arabic  \* MERGEFORMAT</w:instrText>
    </w:r>
    <w:r w:rsidRPr="00C91647">
      <w:fldChar w:fldCharType="separate"/>
    </w:r>
    <w:r w:rsidRPr="00C91647">
      <w:t>2</w:t>
    </w:r>
    <w:r w:rsidRPr="00C91647">
      <w:fldChar w:fldCharType="end"/>
    </w:r>
    <w:r w:rsidRPr="00C91647">
      <w:t xml:space="preserve"> van </w:t>
    </w:r>
    <w:r w:rsidRPr="00C91647">
      <w:fldChar w:fldCharType="begin"/>
    </w:r>
    <w:r w:rsidRPr="00C91647">
      <w:instrText>NUMPAGES \ * Arabisch \ * MERGEFORMAT</w:instrText>
    </w:r>
    <w:r w:rsidRPr="00C91647">
      <w:fldChar w:fldCharType="separate"/>
    </w:r>
    <w:r w:rsidRPr="00C91647">
      <w:t>2</w:t>
    </w:r>
    <w:r w:rsidRPr="00C91647">
      <w:fldChar w:fldCharType="end"/>
    </w:r>
  </w:p>
  <w:p w14:paraId="43819416" w14:textId="77777777" w:rsidR="00C91647" w:rsidRDefault="00C916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9565" w14:textId="77777777" w:rsidR="0035264C" w:rsidRDefault="0035264C">
      <w:r>
        <w:separator/>
      </w:r>
    </w:p>
  </w:footnote>
  <w:footnote w:type="continuationSeparator" w:id="0">
    <w:p w14:paraId="34B648F5" w14:textId="77777777" w:rsidR="0035264C" w:rsidRDefault="0035264C" w:rsidP="00A14B69">
      <w:r>
        <w:continuationSeparator/>
      </w:r>
    </w:p>
    <w:p w14:paraId="50199C98" w14:textId="77777777" w:rsidR="0035264C" w:rsidRDefault="00352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858" w14:textId="25FE2BCB" w:rsidR="0035264C" w:rsidRDefault="0035264C" w:rsidP="005356F3">
    <w:pPr>
      <w:pStyle w:val="Koptekst"/>
      <w:jc w:val="right"/>
    </w:pPr>
    <w:r>
      <w:rPr>
        <w:noProof/>
      </w:rPr>
      <w:drawing>
        <wp:inline distT="0" distB="0" distL="0" distR="0" wp14:anchorId="410B90C5" wp14:editId="164C267B">
          <wp:extent cx="1868584" cy="9271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901907" cy="943633"/>
                  </a:xfrm>
                  <a:prstGeom prst="rect">
                    <a:avLst/>
                  </a:prstGeom>
                </pic:spPr>
              </pic:pic>
            </a:graphicData>
          </a:graphic>
        </wp:inline>
      </w:drawing>
    </w:r>
  </w:p>
  <w:p w14:paraId="14D7680F"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87176D"/>
    <w:multiLevelType w:val="hybridMultilevel"/>
    <w:tmpl w:val="2B2806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836727"/>
    <w:multiLevelType w:val="multilevel"/>
    <w:tmpl w:val="921CE4C8"/>
    <w:numStyleLink w:val="VNGGenummerdelijst"/>
  </w:abstractNum>
  <w:abstractNum w:abstractNumId="9"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2"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173AEA"/>
    <w:multiLevelType w:val="multilevel"/>
    <w:tmpl w:val="0562E376"/>
    <w:numStyleLink w:val="VNGOngenummerdelijst"/>
  </w:abstractNum>
  <w:abstractNum w:abstractNumId="14" w15:restartNumberingAfterBreak="0">
    <w:nsid w:val="20FB0649"/>
    <w:multiLevelType w:val="multilevel"/>
    <w:tmpl w:val="587E31B4"/>
    <w:numStyleLink w:val="VNGGenummerdekoppen2tm6"/>
  </w:abstractNum>
  <w:abstractNum w:abstractNumId="15" w15:restartNumberingAfterBreak="0">
    <w:nsid w:val="2183636F"/>
    <w:multiLevelType w:val="hybridMultilevel"/>
    <w:tmpl w:val="56AEAF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90EDC"/>
    <w:multiLevelType w:val="multilevel"/>
    <w:tmpl w:val="587E31B4"/>
    <w:numStyleLink w:val="VNGGenummerdekoppen2tm6"/>
  </w:abstractNum>
  <w:abstractNum w:abstractNumId="18"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9"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1"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7" w15:restartNumberingAfterBreak="0">
    <w:nsid w:val="6998479B"/>
    <w:multiLevelType w:val="multilevel"/>
    <w:tmpl w:val="0562E376"/>
    <w:numStyleLink w:val="VNGOngenummerdelijst"/>
  </w:abstractNum>
  <w:abstractNum w:abstractNumId="38" w15:restartNumberingAfterBreak="0">
    <w:nsid w:val="69DD0E41"/>
    <w:multiLevelType w:val="multilevel"/>
    <w:tmpl w:val="921CE4C8"/>
    <w:numStyleLink w:val="VNGGenummerdelijst"/>
  </w:abstractNum>
  <w:abstractNum w:abstractNumId="39"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0"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3"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4"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30"/>
  </w:num>
  <w:num w:numId="2">
    <w:abstractNumId w:val="30"/>
  </w:num>
  <w:num w:numId="3">
    <w:abstractNumId w:val="36"/>
  </w:num>
  <w:num w:numId="4">
    <w:abstractNumId w:val="20"/>
  </w:num>
  <w:num w:numId="5">
    <w:abstractNumId w:val="17"/>
  </w:num>
  <w:num w:numId="6">
    <w:abstractNumId w:val="14"/>
  </w:num>
  <w:num w:numId="7">
    <w:abstractNumId w:val="9"/>
  </w:num>
  <w:num w:numId="8">
    <w:abstractNumId w:val="31"/>
  </w:num>
  <w:num w:numId="9">
    <w:abstractNumId w:val="35"/>
  </w:num>
  <w:num w:numId="10">
    <w:abstractNumId w:val="27"/>
  </w:num>
  <w:num w:numId="11">
    <w:abstractNumId w:val="34"/>
  </w:num>
  <w:num w:numId="12">
    <w:abstractNumId w:val="28"/>
  </w:num>
  <w:num w:numId="13">
    <w:abstractNumId w:val="24"/>
  </w:num>
  <w:num w:numId="14">
    <w:abstractNumId w:val="6"/>
  </w:num>
  <w:num w:numId="15">
    <w:abstractNumId w:val="11"/>
  </w:num>
  <w:num w:numId="16">
    <w:abstractNumId w:val="38"/>
  </w:num>
  <w:num w:numId="17">
    <w:abstractNumId w:val="8"/>
  </w:num>
  <w:num w:numId="18">
    <w:abstractNumId w:val="0"/>
  </w:num>
  <w:num w:numId="19">
    <w:abstractNumId w:val="37"/>
  </w:num>
  <w:num w:numId="20">
    <w:abstractNumId w:val="13"/>
  </w:num>
  <w:num w:numId="21">
    <w:abstractNumId w:val="30"/>
  </w:num>
  <w:num w:numId="22">
    <w:abstractNumId w:val="30"/>
  </w:num>
  <w:num w:numId="23">
    <w:abstractNumId w:val="30"/>
  </w:num>
  <w:num w:numId="24">
    <w:abstractNumId w:val="30"/>
  </w:num>
  <w:num w:numId="25">
    <w:abstractNumId w:val="30"/>
  </w:num>
  <w:num w:numId="26">
    <w:abstractNumId w:val="26"/>
  </w:num>
  <w:num w:numId="27">
    <w:abstractNumId w:val="43"/>
  </w:num>
  <w:num w:numId="28">
    <w:abstractNumId w:val="25"/>
  </w:num>
  <w:num w:numId="29">
    <w:abstractNumId w:val="44"/>
  </w:num>
  <w:num w:numId="30">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2"/>
  </w:num>
  <w:num w:numId="35">
    <w:abstractNumId w:val="1"/>
  </w:num>
  <w:num w:numId="36">
    <w:abstractNumId w:val="19"/>
  </w:num>
  <w:num w:numId="37">
    <w:abstractNumId w:val="18"/>
  </w:num>
  <w:num w:numId="38">
    <w:abstractNumId w:val="5"/>
  </w:num>
  <w:num w:numId="39">
    <w:abstractNumId w:val="21"/>
  </w:num>
  <w:num w:numId="40">
    <w:abstractNumId w:val="2"/>
  </w:num>
  <w:num w:numId="41">
    <w:abstractNumId w:val="39"/>
  </w:num>
  <w:num w:numId="42">
    <w:abstractNumId w:val="42"/>
  </w:num>
  <w:num w:numId="43">
    <w:abstractNumId w:val="33"/>
  </w:num>
  <w:num w:numId="44">
    <w:abstractNumId w:val="3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10"/>
  </w:num>
  <w:num w:numId="46">
    <w:abstractNumId w:val="16"/>
  </w:num>
  <w:num w:numId="47">
    <w:abstractNumId w:val="7"/>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35264C"/>
    <w:rsid w:val="000030E7"/>
    <w:rsid w:val="00003406"/>
    <w:rsid w:val="00004825"/>
    <w:rsid w:val="00011C70"/>
    <w:rsid w:val="000129C5"/>
    <w:rsid w:val="00016416"/>
    <w:rsid w:val="00021C21"/>
    <w:rsid w:val="000232B6"/>
    <w:rsid w:val="00023660"/>
    <w:rsid w:val="00030286"/>
    <w:rsid w:val="00033A6C"/>
    <w:rsid w:val="00034625"/>
    <w:rsid w:val="0004712A"/>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671"/>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80C"/>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5264C"/>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356F3"/>
    <w:rsid w:val="00542956"/>
    <w:rsid w:val="00556E47"/>
    <w:rsid w:val="00562315"/>
    <w:rsid w:val="00563646"/>
    <w:rsid w:val="005669DD"/>
    <w:rsid w:val="00567802"/>
    <w:rsid w:val="00582E44"/>
    <w:rsid w:val="005850E9"/>
    <w:rsid w:val="00585DA4"/>
    <w:rsid w:val="00587566"/>
    <w:rsid w:val="0059146E"/>
    <w:rsid w:val="00595E0D"/>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2EC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47C19"/>
    <w:rsid w:val="00C55BBB"/>
    <w:rsid w:val="00C61278"/>
    <w:rsid w:val="00C665AB"/>
    <w:rsid w:val="00C6754B"/>
    <w:rsid w:val="00C73421"/>
    <w:rsid w:val="00C747F8"/>
    <w:rsid w:val="00C77CF6"/>
    <w:rsid w:val="00C80825"/>
    <w:rsid w:val="00C8251D"/>
    <w:rsid w:val="00C828E6"/>
    <w:rsid w:val="00C90491"/>
    <w:rsid w:val="00C91647"/>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0A5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iPriority w:val="99"/>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Onopgelostemelding">
    <w:name w:val="Unresolved Mention"/>
    <w:basedOn w:val="Standaardalinea-lettertype"/>
    <w:uiPriority w:val="99"/>
    <w:semiHidden/>
    <w:unhideWhenUsed/>
    <w:rsid w:val="00C9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ffiers.nl/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iffi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2</Pages>
  <Words>178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2022-09-06T14:01:00Z</dcterms:created>
  <dcterms:modified xsi:type="dcterms:W3CDTF">2022-09-06T14:01:00Z</dcterms:modified>
</cp:coreProperties>
</file>